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5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Курмамбаева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Р.З.,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Курмамбаева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Расула </w:t>
      </w:r>
      <w:r>
        <w:rPr>
          <w:rFonts w:ascii="Times New Roman" w:eastAsia="Times New Roman" w:hAnsi="Times New Roman" w:cs="Times New Roman"/>
          <w:sz w:val="28"/>
          <w:szCs w:val="28"/>
        </w:rPr>
        <w:t>Заурбековича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4rplc-1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Курмамбаев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5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20rplc-2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08005884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Курмамбаев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Курмамбаева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10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18810586231108005884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2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Курмамбаева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Курмамбаева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Курмамбаева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Расула </w:t>
      </w:r>
      <w:r>
        <w:rPr>
          <w:rFonts w:ascii="Times New Roman" w:eastAsia="Times New Roman" w:hAnsi="Times New Roman" w:cs="Times New Roman"/>
          <w:sz w:val="28"/>
          <w:szCs w:val="28"/>
        </w:rPr>
        <w:t>Заурбековича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1rplc-3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3rplc-35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57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9rplc-4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30rplc-4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0412365400575005742420135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8rplc-4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7rplc-4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7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5rplc-4">
    <w:name w:val="cat-UserDefined grp-35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2rplc-8">
    <w:name w:val="cat-ExternalSystemDefined grp-32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ExternalSystemDefinedgrp-31rplc-16">
    <w:name w:val="cat-ExternalSystemDefined grp-31 rplc-16"/>
    <w:basedOn w:val="DefaultParagraphFont"/>
  </w:style>
  <w:style w:type="character" w:customStyle="1" w:styleId="cat-PhoneNumbergrp-24rplc-17">
    <w:name w:val="cat-PhoneNumber grp-24 rplc-17"/>
    <w:basedOn w:val="DefaultParagraphFont"/>
  </w:style>
  <w:style w:type="character" w:customStyle="1" w:styleId="cat-ExternalSystemDefinedgrp-33rplc-18">
    <w:name w:val="cat-ExternalSystemDefined grp-33 rplc-18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Addressgrp-5rplc-21">
    <w:name w:val="cat-Address grp-5 rplc-21"/>
    <w:basedOn w:val="DefaultParagraphFont"/>
  </w:style>
  <w:style w:type="character" w:customStyle="1" w:styleId="cat-Sumgrp-20rplc-22">
    <w:name w:val="cat-Sum grp-20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Sumgrp-21rplc-32">
    <w:name w:val="cat-Sum grp-21 rplc-32"/>
    <w:basedOn w:val="DefaultParagraphFont"/>
  </w:style>
  <w:style w:type="character" w:customStyle="1" w:styleId="cat-Dategrp-13rplc-35">
    <w:name w:val="cat-Date grp-13 rplc-35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PhoneNumbergrp-30rplc-44">
    <w:name w:val="cat-PhoneNumber grp-30 rplc-44"/>
    <w:basedOn w:val="DefaultParagraphFont"/>
  </w:style>
  <w:style w:type="character" w:customStyle="1" w:styleId="cat-Addressgrp-8rplc-45">
    <w:name w:val="cat-Address grp-8 rplc-45"/>
    <w:basedOn w:val="DefaultParagraphFont"/>
  </w:style>
  <w:style w:type="character" w:customStyle="1" w:styleId="cat-Addressgrp-7rplc-46">
    <w:name w:val="cat-Address grp-7 rplc-46"/>
    <w:basedOn w:val="DefaultParagraphFont"/>
  </w:style>
  <w:style w:type="character" w:customStyle="1" w:styleId="cat-SumInWordsgrp-22rplc-47">
    <w:name w:val="cat-SumInWords grp-22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